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</w:t>
      </w:r>
      <w:r>
        <w:rPr>
          <w:rFonts w:ascii="Times New Roman" w:eastAsia="Times New Roman" w:hAnsi="Times New Roman" w:cs="Times New Roman"/>
          <w:sz w:val="28"/>
          <w:szCs w:val="28"/>
        </w:rPr>
        <w:t>1086</w:t>
      </w:r>
      <w:r>
        <w:rPr>
          <w:rFonts w:ascii="Times New Roman" w:eastAsia="Times New Roman" w:hAnsi="Times New Roman" w:cs="Times New Roman"/>
          <w:sz w:val="28"/>
          <w:szCs w:val="28"/>
        </w:rPr>
        <w:t>-2803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Драничникова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Андреевича (</w:t>
      </w:r>
      <w:r>
        <w:rPr>
          <w:rStyle w:val="cat-PassportDatagrp-1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sz w:val="28"/>
          <w:szCs w:val="28"/>
        </w:rPr>
        <w:t>Япарову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Ильшату </w:t>
      </w:r>
      <w:r>
        <w:rPr>
          <w:rFonts w:ascii="Times New Roman" w:eastAsia="Times New Roman" w:hAnsi="Times New Roman" w:cs="Times New Roman"/>
          <w:sz w:val="28"/>
          <w:szCs w:val="28"/>
        </w:rPr>
        <w:t>Амировичу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(паспорт серии 6511 номер123968) о взыскании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Драничникова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Андреевича 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sz w:val="28"/>
          <w:szCs w:val="28"/>
        </w:rPr>
        <w:t>Япарову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Ильшату </w:t>
      </w:r>
      <w:r>
        <w:rPr>
          <w:rFonts w:ascii="Times New Roman" w:eastAsia="Times New Roman" w:hAnsi="Times New Roman" w:cs="Times New Roman"/>
          <w:sz w:val="28"/>
          <w:szCs w:val="28"/>
        </w:rPr>
        <w:t>Амировичу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(паспорт серии 6511 номер123968) о взыскании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Япарова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Ильшата </w:t>
      </w:r>
      <w:r>
        <w:rPr>
          <w:rFonts w:ascii="Times New Roman" w:eastAsia="Times New Roman" w:hAnsi="Times New Roman" w:cs="Times New Roman"/>
          <w:sz w:val="28"/>
          <w:szCs w:val="28"/>
        </w:rPr>
        <w:t>Амировича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Драничникова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в размере </w:t>
      </w:r>
      <w:r>
        <w:rPr>
          <w:rStyle w:val="cat-Sumgrp-10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переданные в долг, а также расходы по оплате государственной пошлины в размере </w:t>
      </w:r>
      <w:r>
        <w:rPr>
          <w:rStyle w:val="cat-Sumgrp-11rplc-15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7">
    <w:name w:val="cat-PassportData grp-12 rplc-7"/>
    <w:basedOn w:val="DefaultParagraphFont"/>
  </w:style>
  <w:style w:type="character" w:customStyle="1" w:styleId="cat-PassportDatagrp-12rplc-10">
    <w:name w:val="cat-PassportData grp-12 rplc-10"/>
    <w:basedOn w:val="DefaultParagraphFont"/>
  </w:style>
  <w:style w:type="character" w:customStyle="1" w:styleId="cat-Sumgrp-10rplc-14">
    <w:name w:val="cat-Sum grp-10 rplc-14"/>
    <w:basedOn w:val="DefaultParagraphFont"/>
  </w:style>
  <w:style w:type="character" w:customStyle="1" w:styleId="cat-Sumgrp-11rplc-15">
    <w:name w:val="cat-Sum grp-11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